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Default="006357C5" w:rsidP="000347F6">
      <w:pPr>
        <w:pStyle w:val="BasistekstKNMT"/>
        <w:rPr>
          <w:b/>
        </w:rPr>
      </w:pPr>
      <w:r>
        <w:t xml:space="preserve"> </w:t>
      </w:r>
      <w:r>
        <w:rPr>
          <w:b/>
        </w:rPr>
        <w:t>Programma</w:t>
      </w:r>
      <w:r>
        <w:rPr>
          <w:b/>
        </w:rPr>
        <w:tab/>
      </w:r>
      <w:r>
        <w:rPr>
          <w:b/>
        </w:rPr>
        <w:tab/>
        <w:t>ACADEMY</w:t>
      </w:r>
    </w:p>
    <w:p w:rsidR="006357C5" w:rsidRDefault="006357C5" w:rsidP="000347F6">
      <w:pPr>
        <w:pStyle w:val="BasistekstKNMT"/>
        <w:rPr>
          <w:b/>
        </w:rPr>
      </w:pPr>
    </w:p>
    <w:p w:rsidR="006357C5" w:rsidRDefault="006357C5" w:rsidP="000347F6">
      <w:pPr>
        <w:pStyle w:val="BasistekstKNMT"/>
        <w:rPr>
          <w:b/>
        </w:rPr>
      </w:pPr>
      <w:r>
        <w:rPr>
          <w:b/>
        </w:rPr>
        <w:t>19.00 – 21.30 uur cursus</w:t>
      </w:r>
    </w:p>
    <w:p w:rsidR="006357C5" w:rsidRDefault="006357C5" w:rsidP="000347F6">
      <w:pPr>
        <w:pStyle w:val="BasistekstKNMT"/>
        <w:rPr>
          <w:b/>
        </w:rPr>
      </w:pPr>
      <w:r>
        <w:rPr>
          <w:b/>
        </w:rPr>
        <w:t>20.00 – 20.15 uur pauze</w:t>
      </w:r>
    </w:p>
    <w:p w:rsidR="006357C5" w:rsidRDefault="006357C5" w:rsidP="000347F6">
      <w:pPr>
        <w:pStyle w:val="BasistekstKNMT"/>
        <w:rPr>
          <w:b/>
        </w:rPr>
      </w:pPr>
    </w:p>
    <w:p w:rsidR="006357C5" w:rsidRDefault="006357C5" w:rsidP="000347F6">
      <w:pPr>
        <w:pStyle w:val="BasistekstKNMT"/>
        <w:rPr>
          <w:b/>
        </w:rPr>
      </w:pPr>
      <w:r>
        <w:rPr>
          <w:b/>
        </w:rPr>
        <w:t>OF</w:t>
      </w:r>
    </w:p>
    <w:p w:rsidR="006357C5" w:rsidRDefault="006357C5" w:rsidP="000347F6">
      <w:pPr>
        <w:pStyle w:val="BasistekstKNMT"/>
        <w:rPr>
          <w:b/>
        </w:rPr>
      </w:pPr>
    </w:p>
    <w:p w:rsidR="006357C5" w:rsidRDefault="006357C5" w:rsidP="000347F6">
      <w:pPr>
        <w:pStyle w:val="BasistekstKNMT"/>
        <w:rPr>
          <w:b/>
        </w:rPr>
      </w:pPr>
      <w:r>
        <w:rPr>
          <w:b/>
        </w:rPr>
        <w:t>13.30 – 16.00 uur cursus</w:t>
      </w:r>
    </w:p>
    <w:p w:rsidR="006357C5" w:rsidRPr="006357C5" w:rsidRDefault="006357C5" w:rsidP="000347F6">
      <w:pPr>
        <w:pStyle w:val="BasistekstKNMT"/>
        <w:rPr>
          <w:b/>
        </w:rPr>
      </w:pPr>
      <w:r>
        <w:rPr>
          <w:b/>
        </w:rPr>
        <w:t>15.00 -15.5 uur pauze</w:t>
      </w:r>
      <w:bookmarkStart w:id="0" w:name="_GoBack"/>
      <w:bookmarkEnd w:id="0"/>
    </w:p>
    <w:sectPr w:rsidR="006357C5" w:rsidRPr="006357C5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AB" w:rsidRPr="000347F6" w:rsidRDefault="00B96BAB" w:rsidP="000347F6">
      <w:pPr>
        <w:pStyle w:val="Voettekst"/>
      </w:pPr>
    </w:p>
  </w:endnote>
  <w:endnote w:type="continuationSeparator" w:id="0">
    <w:p w:rsidR="00B96BAB" w:rsidRPr="000347F6" w:rsidRDefault="00B96BAB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AB" w:rsidRPr="000347F6" w:rsidRDefault="00B96BAB" w:rsidP="000347F6">
      <w:pPr>
        <w:pStyle w:val="Voettekst"/>
      </w:pPr>
    </w:p>
  </w:footnote>
  <w:footnote w:type="continuationSeparator" w:id="0">
    <w:p w:rsidR="00B96BAB" w:rsidRPr="000347F6" w:rsidRDefault="00B96BAB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C5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357C5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96BA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8531-881F-4EB0-82E1-4E05AE18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104</Characters>
  <Application>Microsoft Office Word</Application>
  <DocSecurity>0</DocSecurity>
  <Lines>1</Lines>
  <Paragraphs>1</Paragraphs>
  <ScaleCrop>false</ScaleCrop>
  <Company>NMT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LDA</cp:lastModifiedBy>
  <cp:revision>2</cp:revision>
  <cp:lastPrinted>2009-10-06T11:51:00Z</cp:lastPrinted>
  <dcterms:created xsi:type="dcterms:W3CDTF">2018-03-16T13:01:00Z</dcterms:created>
  <dcterms:modified xsi:type="dcterms:W3CDTF">2018-03-16T13:18:00Z</dcterms:modified>
</cp:coreProperties>
</file>